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28" w:rsidRPr="00475E8F" w:rsidRDefault="00387428" w:rsidP="00387428">
      <w:pPr>
        <w:pStyle w:val="Index"/>
      </w:pPr>
      <w:bookmarkStart w:id="0" w:name="_Toc357435134"/>
      <w:r w:rsidRPr="00475E8F">
        <w:t>Standard form for the presentation of credentials to GFCM statutory sessions</w:t>
      </w:r>
      <w:bookmarkEnd w:id="0"/>
    </w:p>
    <w:p w:rsidR="00387428" w:rsidRPr="00475E8F" w:rsidRDefault="00387428" w:rsidP="00387428">
      <w:pPr>
        <w:autoSpaceDE w:val="0"/>
        <w:autoSpaceDN w:val="0"/>
        <w:adjustRightInd w:val="0"/>
        <w:rPr>
          <w:color w:val="000000"/>
          <w:szCs w:val="22"/>
          <w:lang w:eastAsia="ja-JP"/>
        </w:rPr>
      </w:pPr>
    </w:p>
    <w:tbl>
      <w:tblPr>
        <w:tblW w:w="959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387428" w:rsidRPr="00475E8F" w:rsidTr="007220D7">
        <w:trPr>
          <w:trHeight w:val="1124"/>
        </w:trPr>
        <w:tc>
          <w:tcPr>
            <w:tcW w:w="9594" w:type="dxa"/>
          </w:tcPr>
          <w:p w:rsidR="00387428" w:rsidRPr="00475E8F" w:rsidRDefault="00387428" w:rsidP="007220D7">
            <w:pPr>
              <w:autoSpaceDE w:val="0"/>
              <w:autoSpaceDN w:val="0"/>
              <w:adjustRightInd w:val="0"/>
              <w:spacing w:after="120"/>
              <w:ind w:left="145"/>
              <w:jc w:val="both"/>
              <w:rPr>
                <w:color w:val="000000"/>
                <w:szCs w:val="22"/>
                <w:lang w:eastAsia="ja-JP"/>
              </w:rPr>
            </w:pPr>
            <w:r w:rsidRPr="00475E8F">
              <w:rPr>
                <w:color w:val="000000"/>
                <w:szCs w:val="22"/>
                <w:lang w:eastAsia="ja-JP"/>
              </w:rPr>
              <w:t xml:space="preserve">“ Upon instructions of [the Representative of the responsible authority] I wish to inform you that            [name of GFCM Member] will participate in the [...] Session of the General Commission for the Mediterranean (GFCM) and will be represented by the following delegation (or by M...if the delegation is constituted by only one person...): </w:t>
            </w:r>
          </w:p>
          <w:p w:rsidR="00387428" w:rsidRPr="00475E8F" w:rsidRDefault="00387428" w:rsidP="007220D7">
            <w:pPr>
              <w:autoSpaceDE w:val="0"/>
              <w:autoSpaceDN w:val="0"/>
              <w:adjustRightInd w:val="0"/>
              <w:spacing w:after="120"/>
              <w:ind w:left="145"/>
              <w:jc w:val="both"/>
              <w:rPr>
                <w:color w:val="000000"/>
                <w:szCs w:val="22"/>
                <w:lang w:eastAsia="ja-JP"/>
              </w:rPr>
            </w:pPr>
          </w:p>
          <w:p w:rsidR="00387428" w:rsidRPr="00475E8F" w:rsidRDefault="00387428" w:rsidP="007220D7">
            <w:pPr>
              <w:autoSpaceDE w:val="0"/>
              <w:autoSpaceDN w:val="0"/>
              <w:adjustRightInd w:val="0"/>
              <w:spacing w:after="120"/>
              <w:ind w:left="145"/>
              <w:jc w:val="both"/>
              <w:rPr>
                <w:color w:val="000000"/>
                <w:szCs w:val="22"/>
                <w:lang w:eastAsia="ja-JP"/>
              </w:rPr>
            </w:pPr>
            <w:r w:rsidRPr="00475E8F">
              <w:rPr>
                <w:color w:val="000000"/>
                <w:szCs w:val="22"/>
                <w:lang w:eastAsia="ja-JP"/>
              </w:rPr>
              <w:t>- M … (title) Head of delegation</w:t>
            </w:r>
            <w:bookmarkStart w:id="1" w:name="_GoBack"/>
            <w:bookmarkEnd w:id="1"/>
          </w:p>
          <w:p w:rsidR="00387428" w:rsidRPr="00475E8F" w:rsidRDefault="00387428" w:rsidP="007220D7">
            <w:pPr>
              <w:autoSpaceDE w:val="0"/>
              <w:autoSpaceDN w:val="0"/>
              <w:adjustRightInd w:val="0"/>
              <w:spacing w:after="120"/>
              <w:ind w:left="145"/>
              <w:jc w:val="both"/>
              <w:rPr>
                <w:color w:val="000000"/>
                <w:szCs w:val="22"/>
                <w:lang w:eastAsia="ja-JP"/>
              </w:rPr>
            </w:pPr>
            <w:r w:rsidRPr="00475E8F">
              <w:rPr>
                <w:color w:val="000000"/>
                <w:szCs w:val="22"/>
                <w:lang w:eastAsia="ja-JP"/>
              </w:rPr>
              <w:t>- M … (title) Alternate</w:t>
            </w:r>
            <w:r>
              <w:rPr>
                <w:color w:val="000000"/>
                <w:szCs w:val="22"/>
                <w:lang w:eastAsia="ja-JP"/>
              </w:rPr>
              <w:t>(s)</w:t>
            </w:r>
          </w:p>
          <w:p w:rsidR="00387428" w:rsidRPr="00475E8F" w:rsidRDefault="00387428" w:rsidP="007220D7">
            <w:pPr>
              <w:autoSpaceDE w:val="0"/>
              <w:autoSpaceDN w:val="0"/>
              <w:adjustRightInd w:val="0"/>
              <w:spacing w:after="120"/>
              <w:ind w:left="145"/>
              <w:jc w:val="both"/>
              <w:rPr>
                <w:color w:val="000000"/>
                <w:szCs w:val="22"/>
                <w:lang w:eastAsia="ja-JP"/>
              </w:rPr>
            </w:pPr>
            <w:r w:rsidRPr="00475E8F">
              <w:rPr>
                <w:color w:val="000000"/>
                <w:szCs w:val="22"/>
                <w:lang w:eastAsia="ja-JP"/>
              </w:rPr>
              <w:t>- M … (title) Expert</w:t>
            </w:r>
            <w:r>
              <w:rPr>
                <w:color w:val="000000"/>
                <w:szCs w:val="22"/>
                <w:lang w:eastAsia="ja-JP"/>
              </w:rPr>
              <w:t>(s)</w:t>
            </w:r>
            <w:r w:rsidRPr="00475E8F">
              <w:rPr>
                <w:color w:val="000000"/>
                <w:szCs w:val="22"/>
                <w:lang w:eastAsia="ja-JP"/>
              </w:rPr>
              <w:t xml:space="preserve"> </w:t>
            </w:r>
          </w:p>
          <w:p w:rsidR="00387428" w:rsidRPr="00475E8F" w:rsidRDefault="00387428" w:rsidP="007220D7">
            <w:pPr>
              <w:autoSpaceDE w:val="0"/>
              <w:autoSpaceDN w:val="0"/>
              <w:adjustRightInd w:val="0"/>
              <w:spacing w:after="120"/>
              <w:ind w:left="145"/>
              <w:jc w:val="both"/>
              <w:rPr>
                <w:color w:val="000000"/>
                <w:szCs w:val="22"/>
                <w:lang w:eastAsia="ja-JP"/>
              </w:rPr>
            </w:pPr>
            <w:r w:rsidRPr="00475E8F">
              <w:rPr>
                <w:color w:val="000000"/>
                <w:szCs w:val="22"/>
                <w:lang w:eastAsia="ja-JP"/>
              </w:rPr>
              <w:t>- M … (title) Adviser</w:t>
            </w:r>
            <w:r>
              <w:rPr>
                <w:color w:val="000000"/>
                <w:szCs w:val="22"/>
                <w:lang w:eastAsia="ja-JP"/>
              </w:rPr>
              <w:t>(s)</w:t>
            </w:r>
            <w:r w:rsidRPr="00475E8F">
              <w:rPr>
                <w:color w:val="000000"/>
                <w:szCs w:val="22"/>
                <w:lang w:eastAsia="ja-JP"/>
              </w:rPr>
              <w:t xml:space="preserve"> </w:t>
            </w:r>
          </w:p>
          <w:p w:rsidR="00387428" w:rsidRPr="00475E8F" w:rsidRDefault="00387428" w:rsidP="007220D7">
            <w:pPr>
              <w:autoSpaceDE w:val="0"/>
              <w:autoSpaceDN w:val="0"/>
              <w:adjustRightInd w:val="0"/>
              <w:ind w:left="145"/>
              <w:jc w:val="both"/>
              <w:rPr>
                <w:color w:val="000000"/>
                <w:szCs w:val="22"/>
                <w:lang w:eastAsia="ja-JP"/>
              </w:rPr>
            </w:pPr>
          </w:p>
          <w:p w:rsidR="00387428" w:rsidRPr="00475E8F" w:rsidRDefault="00387428" w:rsidP="007220D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eastAsia="ja-JP"/>
              </w:rPr>
            </w:pPr>
            <w:r w:rsidRPr="00475E8F">
              <w:rPr>
                <w:color w:val="000000"/>
                <w:szCs w:val="22"/>
                <w:lang w:eastAsia="ja-JP"/>
              </w:rPr>
              <w:t xml:space="preserve">M …, Head of Delegation or, in his/her absence, the alternate or any other member of the Delegation designated by him/her, is authorised to fully take part in the proceedings of the Session and take, on behalf of the Government (or Authority concerned for REIO) of [name of GFCM Member], any action or any decision required in relation with this Session. </w:t>
            </w:r>
          </w:p>
          <w:p w:rsidR="00387428" w:rsidRPr="00475E8F" w:rsidRDefault="00387428" w:rsidP="007220D7">
            <w:pPr>
              <w:autoSpaceDE w:val="0"/>
              <w:autoSpaceDN w:val="0"/>
              <w:adjustRightInd w:val="0"/>
              <w:ind w:left="145"/>
              <w:rPr>
                <w:color w:val="000000"/>
                <w:szCs w:val="22"/>
                <w:lang w:eastAsia="ja-JP"/>
              </w:rPr>
            </w:pPr>
          </w:p>
          <w:p w:rsidR="00387428" w:rsidRPr="00475E8F" w:rsidRDefault="00387428" w:rsidP="007220D7">
            <w:pPr>
              <w:autoSpaceDE w:val="0"/>
              <w:autoSpaceDN w:val="0"/>
              <w:adjustRightInd w:val="0"/>
              <w:ind w:left="145"/>
              <w:rPr>
                <w:color w:val="000000"/>
                <w:szCs w:val="22"/>
                <w:lang w:eastAsia="ja-JP"/>
              </w:rPr>
            </w:pPr>
          </w:p>
          <w:p w:rsidR="00387428" w:rsidRPr="00475E8F" w:rsidRDefault="00387428" w:rsidP="007220D7">
            <w:pPr>
              <w:autoSpaceDE w:val="0"/>
              <w:autoSpaceDN w:val="0"/>
              <w:adjustRightInd w:val="0"/>
              <w:ind w:left="145"/>
              <w:rPr>
                <w:color w:val="000000"/>
                <w:szCs w:val="22"/>
                <w:lang w:eastAsia="ja-JP"/>
              </w:rPr>
            </w:pPr>
          </w:p>
          <w:p w:rsidR="00387428" w:rsidRPr="00475E8F" w:rsidRDefault="00387428" w:rsidP="007220D7">
            <w:pPr>
              <w:autoSpaceDE w:val="0"/>
              <w:autoSpaceDN w:val="0"/>
              <w:adjustRightInd w:val="0"/>
              <w:ind w:left="145"/>
              <w:rPr>
                <w:color w:val="000000"/>
                <w:szCs w:val="22"/>
                <w:lang w:eastAsia="ja-JP"/>
              </w:rPr>
            </w:pPr>
            <w:r w:rsidRPr="00475E8F">
              <w:rPr>
                <w:color w:val="000000"/>
                <w:szCs w:val="22"/>
                <w:lang w:eastAsia="ja-JP"/>
              </w:rPr>
              <w:t>Signature</w:t>
            </w:r>
          </w:p>
          <w:p w:rsidR="00387428" w:rsidRPr="00475E8F" w:rsidRDefault="00387428" w:rsidP="007220D7">
            <w:pPr>
              <w:autoSpaceDE w:val="0"/>
              <w:autoSpaceDN w:val="0"/>
              <w:adjustRightInd w:val="0"/>
              <w:ind w:left="145"/>
              <w:rPr>
                <w:color w:val="000000"/>
                <w:szCs w:val="22"/>
                <w:lang w:eastAsia="ja-JP"/>
              </w:rPr>
            </w:pPr>
            <w:r w:rsidRPr="00475E8F">
              <w:rPr>
                <w:color w:val="000000"/>
                <w:szCs w:val="22"/>
                <w:lang w:eastAsia="ja-JP"/>
              </w:rPr>
              <w:t>[Minister or responsible Authority] ”</w:t>
            </w:r>
          </w:p>
          <w:p w:rsidR="00387428" w:rsidRPr="00475E8F" w:rsidRDefault="00387428" w:rsidP="007220D7">
            <w:pPr>
              <w:autoSpaceDE w:val="0"/>
              <w:autoSpaceDN w:val="0"/>
              <w:adjustRightInd w:val="0"/>
              <w:ind w:left="145"/>
              <w:rPr>
                <w:color w:val="000000"/>
                <w:szCs w:val="22"/>
                <w:lang w:eastAsia="ja-JP"/>
              </w:rPr>
            </w:pPr>
          </w:p>
          <w:p w:rsidR="00387428" w:rsidRPr="00475E8F" w:rsidRDefault="00387428" w:rsidP="007220D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eastAsia="ja-JP"/>
              </w:rPr>
            </w:pPr>
            <w:r w:rsidRPr="00475E8F">
              <w:rPr>
                <w:color w:val="000000"/>
                <w:szCs w:val="22"/>
                <w:lang w:eastAsia="ja-JP"/>
              </w:rPr>
              <w:t xml:space="preserve">The letter should preferably be signed by the Minister concerned; it could also be signed on his behalf by another authorised Authority (the DG MARE, for instance). </w:t>
            </w:r>
          </w:p>
          <w:p w:rsidR="00387428" w:rsidRPr="00475E8F" w:rsidRDefault="00387428" w:rsidP="007220D7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ja-JP"/>
              </w:rPr>
            </w:pPr>
          </w:p>
          <w:p w:rsidR="00387428" w:rsidRPr="00475E8F" w:rsidRDefault="00387428" w:rsidP="007220D7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ja-JP"/>
              </w:rPr>
            </w:pPr>
            <w:r w:rsidRPr="00475E8F">
              <w:rPr>
                <w:color w:val="000000"/>
                <w:szCs w:val="22"/>
                <w:lang w:eastAsia="ja-JP"/>
              </w:rPr>
              <w:t>The credentials should be addressed to the Executive Secretary of the GFCM.</w:t>
            </w:r>
          </w:p>
          <w:p w:rsidR="00387428" w:rsidRPr="00475E8F" w:rsidRDefault="00387428" w:rsidP="007220D7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ja-JP"/>
              </w:rPr>
            </w:pPr>
          </w:p>
        </w:tc>
      </w:tr>
    </w:tbl>
    <w:p w:rsidR="0022317E" w:rsidRDefault="0022317E"/>
    <w:sectPr w:rsidR="0022317E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8"/>
    <w:rsid w:val="0022317E"/>
    <w:rsid w:val="00387428"/>
    <w:rsid w:val="005E0F11"/>
    <w:rsid w:val="00827137"/>
    <w:rsid w:val="00864D46"/>
    <w:rsid w:val="009A4ECB"/>
    <w:rsid w:val="009C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28"/>
    <w:pPr>
      <w:spacing w:before="120" w:after="0" w:line="240" w:lineRule="auto"/>
    </w:pPr>
    <w:rPr>
      <w:rFonts w:ascii="Times New Roman" w:eastAsia="Times New Roman" w:hAnsi="Times New Roman" w:cs="Times New Roman"/>
      <w:noProof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before="0"/>
    </w:pPr>
    <w:rPr>
      <w:rFonts w:eastAsiaTheme="minorHAnsi" w:cstheme="minorBidi"/>
      <w:noProof w:val="0"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before="0"/>
    </w:pPr>
    <w:rPr>
      <w:rFonts w:eastAsiaTheme="minorHAnsi" w:cstheme="minorBidi"/>
      <w:noProof w:val="0"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paragraph" w:customStyle="1" w:styleId="Index">
    <w:name w:val="Index"/>
    <w:basedOn w:val="Normal"/>
    <w:rsid w:val="00387428"/>
    <w:pPr>
      <w:suppressLineNumbers/>
      <w:suppressAutoHyphens/>
      <w:spacing w:before="0" w:after="240"/>
      <w:jc w:val="center"/>
    </w:pPr>
    <w:rPr>
      <w:rFonts w:eastAsia="Calibri" w:cs="Tahoma"/>
      <w:b/>
      <w:noProof w:val="0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28"/>
    <w:pPr>
      <w:spacing w:before="120" w:after="0" w:line="240" w:lineRule="auto"/>
    </w:pPr>
    <w:rPr>
      <w:rFonts w:ascii="Times New Roman" w:eastAsia="Times New Roman" w:hAnsi="Times New Roman" w:cs="Times New Roman"/>
      <w:noProof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before="0"/>
    </w:pPr>
    <w:rPr>
      <w:rFonts w:eastAsiaTheme="minorHAnsi" w:cstheme="minorBidi"/>
      <w:noProof w:val="0"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before="0"/>
    </w:pPr>
    <w:rPr>
      <w:rFonts w:eastAsiaTheme="minorHAnsi" w:cstheme="minorBidi"/>
      <w:noProof w:val="0"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paragraph" w:customStyle="1" w:styleId="Index">
    <w:name w:val="Index"/>
    <w:basedOn w:val="Normal"/>
    <w:rsid w:val="00387428"/>
    <w:pPr>
      <w:suppressLineNumbers/>
      <w:suppressAutoHyphens/>
      <w:spacing w:before="0" w:after="240"/>
      <w:jc w:val="center"/>
    </w:pPr>
    <w:rPr>
      <w:rFonts w:eastAsia="Calibri" w:cs="Tahoma"/>
      <w:b/>
      <w:noProof w:val="0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Sessa (FIPI)</dc:creator>
  <cp:lastModifiedBy>Margherita Sessa (FIPI)</cp:lastModifiedBy>
  <cp:revision>1</cp:revision>
  <dcterms:created xsi:type="dcterms:W3CDTF">2014-01-22T16:49:00Z</dcterms:created>
  <dcterms:modified xsi:type="dcterms:W3CDTF">2014-01-22T16:51:00Z</dcterms:modified>
</cp:coreProperties>
</file>